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-578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2024-002278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Александровича,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5000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1106 от 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.2023 г.,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вынесенного начальником Межрайонной инспекции Федеральной налоговой службы № 11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10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1106 от 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.2023 г., вступившего в законную си</w:t>
      </w:r>
      <w:r>
        <w:rPr>
          <w:rFonts w:ascii="Times New Roman" w:eastAsia="Times New Roman" w:hAnsi="Times New Roman" w:cs="Times New Roman"/>
          <w:sz w:val="26"/>
          <w:szCs w:val="26"/>
        </w:rPr>
        <w:t>лу 10.10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40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0412365400675005782420121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UserDefinedgrp-42rplc-53">
    <w:name w:val="cat-UserDefined grp-4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